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AA" w:rsidRDefault="008E5464">
      <w:pPr>
        <w:jc w:val="center"/>
      </w:pPr>
      <w:r>
        <w:rPr>
          <w:rFonts w:ascii="Times-Roman" w:cs="Times-Roman"/>
        </w:rPr>
        <w:t>Duy Do</w:t>
      </w:r>
      <w:r>
        <w:br/>
      </w:r>
      <w:r>
        <w:rPr>
          <w:rFonts w:ascii="Times-Roman" w:cs="Times-Roman"/>
        </w:rPr>
        <w:t>1776 Educational Park Drive, San Jose, CA 95133</w:t>
      </w:r>
      <w:r>
        <w:br/>
      </w:r>
      <w:r>
        <w:rPr>
          <w:rFonts w:ascii="Times-Roman" w:cs="Times-Roman"/>
        </w:rPr>
        <w:t>San Jose</w:t>
      </w:r>
      <w:r>
        <w:br/>
      </w:r>
      <w:r>
        <w:rPr>
          <w:rFonts w:ascii="Times-Roman" w:cs="Times-Roman"/>
        </w:rPr>
        <w:t>US</w:t>
      </w:r>
      <w:r>
        <w:br/>
      </w:r>
      <w:r>
        <w:rPr>
          <w:rFonts w:ascii="Times-Roman" w:cs="Times-Roman"/>
        </w:rPr>
        <w:t>95133</w:t>
      </w:r>
      <w:r>
        <w:br/>
      </w:r>
      <w:r>
        <w:rPr>
          <w:rFonts w:ascii="Times-Roman" w:cs="Times-Roman"/>
        </w:rPr>
        <w:t>(408) 258-3417</w:t>
      </w:r>
      <w:r>
        <w:br/>
      </w:r>
      <w:r>
        <w:rPr>
          <w:rFonts w:ascii="Times-Roman" w:cs="Times-Roman"/>
        </w:rPr>
        <w:t>doduy2023@students.esuhsd.org</w:t>
      </w:r>
      <w:r>
        <w:br/>
      </w:r>
    </w:p>
    <w:p w:rsidR="002B62AA" w:rsidRDefault="008E5464" w:rsidP="0035666C">
      <w:r>
        <w:rPr>
          <w:rFonts w:ascii="Times-Roman" w:cs="Times-Roman"/>
          <w:b/>
          <w:sz w:val="28"/>
        </w:rPr>
        <w:t>Objective</w:t>
      </w:r>
    </w:p>
    <w:p w:rsidR="002B62AA" w:rsidRDefault="008E5464">
      <w:r>
        <w:rPr>
          <w:rFonts w:ascii="Times-Roman" w:cs="Times-Roman"/>
        </w:rPr>
        <w:t>A</w:t>
      </w:r>
      <w:r w:rsidR="0035666C">
        <w:rPr>
          <w:rFonts w:ascii="Times-Roman" w:cs="Times-Roman"/>
        </w:rPr>
        <w:t xml:space="preserve"> hardworking, dedicated and energetic</w:t>
      </w:r>
      <w:r>
        <w:rPr>
          <w:rFonts w:ascii="Times-Roman" w:cs="Times-Roman"/>
        </w:rPr>
        <w:t xml:space="preserve"> freshman in Independence High School, with a desire to become an engineer. An excellent problem solver, able to calculate and solve formulas</w:t>
      </w:r>
      <w:r w:rsidR="0035666C">
        <w:rPr>
          <w:rFonts w:ascii="Times-Roman" w:cs="Times-Roman"/>
        </w:rPr>
        <w:t xml:space="preserve"> quickly</w:t>
      </w:r>
      <w:r>
        <w:rPr>
          <w:rFonts w:ascii="Times-Roman" w:cs="Times-Roman"/>
        </w:rPr>
        <w:t xml:space="preserve">. </w:t>
      </w:r>
      <w:r w:rsidR="0035666C">
        <w:rPr>
          <w:rFonts w:ascii="Times-Roman" w:cs="Times-Roman"/>
        </w:rPr>
        <w:t xml:space="preserve">Able to use multiple engineering programs. </w:t>
      </w:r>
      <w:r>
        <w:rPr>
          <w:rFonts w:ascii="Times-Roman" w:cs="Times-Roman"/>
        </w:rPr>
        <w:t>Seeking a part-time summer job assisting an engineering team.</w:t>
      </w:r>
    </w:p>
    <w:p w:rsidR="002B62AA" w:rsidRDefault="008E5464" w:rsidP="0035666C">
      <w:r>
        <w:rPr>
          <w:rFonts w:ascii="Times-Roman" w:cs="Times-Roman"/>
          <w:b/>
          <w:sz w:val="28"/>
        </w:rPr>
        <w:t>Education History</w:t>
      </w:r>
    </w:p>
    <w:p w:rsidR="004451F1" w:rsidRPr="004451F1" w:rsidRDefault="004451F1" w:rsidP="004451F1">
      <w:pPr>
        <w:pStyle w:val="ListParagraph"/>
        <w:numPr>
          <w:ilvl w:val="0"/>
          <w:numId w:val="3"/>
        </w:num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4451F1">
        <w:rPr>
          <w:rFonts w:ascii="Times New Roman" w:eastAsia="Times New Roman" w:hAnsi="Times New Roman" w:cs="Times New Roman"/>
          <w:color w:val="6A6A6A"/>
          <w:sz w:val="24"/>
          <w:szCs w:val="24"/>
        </w:rPr>
        <w:t>Standard, Diploma , 2018</w:t>
      </w:r>
    </w:p>
    <w:p w:rsidR="002B62AA" w:rsidRDefault="004451F1" w:rsidP="004451F1">
      <w:pPr>
        <w:pStyle w:val="ListParagraph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</w:rPr>
      </w:pPr>
      <w:r w:rsidRPr="004451F1"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Independence High </w:t>
      </w:r>
      <w:proofErr w:type="gramStart"/>
      <w:r w:rsidRPr="004451F1">
        <w:rPr>
          <w:rFonts w:ascii="Times New Roman" w:eastAsia="Times New Roman" w:hAnsi="Times New Roman" w:cs="Times New Roman"/>
          <w:color w:val="6A6A6A"/>
          <w:sz w:val="24"/>
          <w:szCs w:val="24"/>
        </w:rPr>
        <w:t>School ,</w:t>
      </w:r>
      <w:proofErr w:type="gramEnd"/>
      <w:r w:rsidRPr="004451F1">
        <w:rPr>
          <w:rFonts w:ascii="Times New Roman" w:eastAsia="Times New Roman" w:hAnsi="Times New Roman" w:cs="Times New Roman"/>
          <w:color w:val="6A6A6A"/>
          <w:sz w:val="24"/>
          <w:szCs w:val="24"/>
        </w:rPr>
        <w:t xml:space="preserve"> San Jose, US</w:t>
      </w:r>
    </w:p>
    <w:p w:rsidR="004451F1" w:rsidRPr="004451F1" w:rsidRDefault="004451F1" w:rsidP="004451F1">
      <w:pPr>
        <w:pStyle w:val="ListParagraph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:rsidR="002B62AA" w:rsidRDefault="00392DCA" w:rsidP="0035666C">
      <w:pPr>
        <w:rPr>
          <w:rFonts w:ascii="Times-Roman" w:cs="Times-Roman"/>
          <w:b/>
          <w:sz w:val="28"/>
        </w:rPr>
      </w:pPr>
      <w:r>
        <w:rPr>
          <w:rFonts w:ascii="Times-Roman" w:cs="Times-Roman"/>
          <w:b/>
          <w:sz w:val="28"/>
        </w:rPr>
        <w:t>List of Accomplishments</w:t>
      </w:r>
      <w:bookmarkStart w:id="0" w:name="_GoBack"/>
      <w:bookmarkEnd w:id="0"/>
    </w:p>
    <w:p w:rsidR="0035666C" w:rsidRDefault="0035666C" w:rsidP="0035666C">
      <w:pPr>
        <w:pStyle w:val="ListParagraph"/>
        <w:numPr>
          <w:ilvl w:val="0"/>
          <w:numId w:val="2"/>
        </w:numPr>
      </w:pPr>
      <w:r>
        <w:t xml:space="preserve">4.0 GPA </w:t>
      </w:r>
    </w:p>
    <w:p w:rsidR="0035666C" w:rsidRDefault="0035666C" w:rsidP="0035666C">
      <w:pPr>
        <w:pStyle w:val="ListParagraph"/>
        <w:numPr>
          <w:ilvl w:val="0"/>
          <w:numId w:val="2"/>
        </w:numPr>
      </w:pPr>
      <w:r>
        <w:t>Principles Honor Roll (3 times)</w:t>
      </w:r>
    </w:p>
    <w:p w:rsidR="0035666C" w:rsidRDefault="0035666C" w:rsidP="0035666C">
      <w:pPr>
        <w:pStyle w:val="ListParagraph"/>
        <w:numPr>
          <w:ilvl w:val="0"/>
          <w:numId w:val="2"/>
        </w:numPr>
      </w:pPr>
      <w:r>
        <w:t>Perfect Attendance</w:t>
      </w:r>
    </w:p>
    <w:p w:rsidR="0035666C" w:rsidRDefault="0035666C" w:rsidP="0035666C">
      <w:pPr>
        <w:pStyle w:val="ListParagraph"/>
        <w:numPr>
          <w:ilvl w:val="0"/>
          <w:numId w:val="2"/>
        </w:numPr>
      </w:pPr>
      <w:r>
        <w:t>Acquired Radius certificate</w:t>
      </w:r>
    </w:p>
    <w:p w:rsidR="0035666C" w:rsidRDefault="0035666C" w:rsidP="0035666C">
      <w:pPr>
        <w:pStyle w:val="ListParagraph"/>
        <w:numPr>
          <w:ilvl w:val="0"/>
          <w:numId w:val="2"/>
        </w:numPr>
      </w:pPr>
      <w:r>
        <w:t xml:space="preserve">Acquired </w:t>
      </w:r>
      <w:proofErr w:type="spellStart"/>
      <w:r>
        <w:t>Everfi</w:t>
      </w:r>
      <w:proofErr w:type="spellEnd"/>
      <w:r>
        <w:t xml:space="preserve"> certificate</w:t>
      </w:r>
    </w:p>
    <w:p w:rsidR="0035666C" w:rsidRDefault="0035666C" w:rsidP="0035666C">
      <w:pPr>
        <w:pStyle w:val="ListParagraph"/>
        <w:numPr>
          <w:ilvl w:val="0"/>
          <w:numId w:val="2"/>
        </w:numPr>
      </w:pPr>
      <w:r>
        <w:t>Attending Independence High School (Graduating in 2018)</w:t>
      </w:r>
    </w:p>
    <w:p w:rsidR="0035666C" w:rsidRDefault="008E5464" w:rsidP="0035666C">
      <w:r>
        <w:rPr>
          <w:rFonts w:ascii="Times-Roman" w:cs="Times-Roman"/>
          <w:b/>
          <w:sz w:val="28"/>
        </w:rPr>
        <w:t>Skills</w:t>
      </w:r>
    </w:p>
    <w:p w:rsidR="0035666C" w:rsidRDefault="0035666C" w:rsidP="0035666C">
      <w:pPr>
        <w:pStyle w:val="ListParagraph"/>
        <w:numPr>
          <w:ilvl w:val="0"/>
          <w:numId w:val="1"/>
        </w:numPr>
      </w:pPr>
      <w:r>
        <w:t>Can use multiple engineering programs (Autodesk Inventor, Sketch up, Adobe Illustrator, Corel Draw)</w:t>
      </w:r>
    </w:p>
    <w:p w:rsidR="0035666C" w:rsidRDefault="0035666C" w:rsidP="0035666C">
      <w:pPr>
        <w:pStyle w:val="ListParagraph"/>
        <w:numPr>
          <w:ilvl w:val="0"/>
          <w:numId w:val="1"/>
        </w:numPr>
      </w:pPr>
      <w:r>
        <w:t>Can code websites using HTML</w:t>
      </w:r>
    </w:p>
    <w:p w:rsidR="0035666C" w:rsidRDefault="0035666C" w:rsidP="0035666C">
      <w:pPr>
        <w:pStyle w:val="ListParagraph"/>
        <w:numPr>
          <w:ilvl w:val="0"/>
          <w:numId w:val="1"/>
        </w:numPr>
      </w:pPr>
      <w:r>
        <w:t>Can design websites using Cascading Style Sheets</w:t>
      </w:r>
    </w:p>
    <w:p w:rsidR="0035666C" w:rsidRDefault="0035666C" w:rsidP="0035666C">
      <w:pPr>
        <w:pStyle w:val="ListParagraph"/>
        <w:numPr>
          <w:ilvl w:val="0"/>
          <w:numId w:val="1"/>
        </w:numPr>
      </w:pPr>
      <w:r>
        <w:t>Can speak English and Vietnamese</w:t>
      </w:r>
    </w:p>
    <w:p w:rsidR="0035666C" w:rsidRDefault="0035666C" w:rsidP="0035666C">
      <w:pPr>
        <w:rPr>
          <w:rFonts w:ascii="Times-Roman" w:cs="Times-Roman"/>
          <w:b/>
          <w:sz w:val="28"/>
        </w:rPr>
      </w:pPr>
      <w:r>
        <w:rPr>
          <w:rFonts w:ascii="Times-Roman" w:cs="Times-Roman"/>
          <w:b/>
          <w:sz w:val="28"/>
        </w:rPr>
        <w:t>Work History / Community Service</w:t>
      </w:r>
    </w:p>
    <w:p w:rsidR="0035666C" w:rsidRDefault="0035666C" w:rsidP="0035666C">
      <w:pPr>
        <w:pStyle w:val="ListParagraph"/>
        <w:numPr>
          <w:ilvl w:val="0"/>
          <w:numId w:val="4"/>
        </w:numPr>
      </w:pPr>
      <w:r>
        <w:t>Part of Recycle Club</w:t>
      </w:r>
    </w:p>
    <w:p w:rsidR="0035666C" w:rsidRDefault="0035666C" w:rsidP="0035666C">
      <w:pPr>
        <w:pStyle w:val="ListParagraph"/>
        <w:numPr>
          <w:ilvl w:val="0"/>
          <w:numId w:val="4"/>
        </w:numPr>
      </w:pPr>
      <w:r>
        <w:t>Part of Key Club</w:t>
      </w:r>
    </w:p>
    <w:p w:rsidR="0035666C" w:rsidRDefault="004451F1" w:rsidP="0035666C">
      <w:pPr>
        <w:pStyle w:val="ListParagraph"/>
        <w:numPr>
          <w:ilvl w:val="0"/>
          <w:numId w:val="4"/>
        </w:numPr>
      </w:pPr>
      <w:r>
        <w:t>Childcare</w:t>
      </w:r>
    </w:p>
    <w:p w:rsidR="004451F1" w:rsidRPr="0035666C" w:rsidRDefault="004451F1" w:rsidP="004451F1">
      <w:pPr>
        <w:pStyle w:val="ListParagraph"/>
      </w:pPr>
    </w:p>
    <w:p w:rsidR="0035666C" w:rsidRDefault="0035666C" w:rsidP="0035666C">
      <w:pPr>
        <w:pStyle w:val="ListParagraph"/>
      </w:pPr>
    </w:p>
    <w:p w:rsidR="0035666C" w:rsidRDefault="0035666C" w:rsidP="0035666C">
      <w:pPr>
        <w:pStyle w:val="ListParagraph"/>
      </w:pPr>
    </w:p>
    <w:sectPr w:rsidR="0035666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D300A"/>
    <w:multiLevelType w:val="hybridMultilevel"/>
    <w:tmpl w:val="6F12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2632"/>
    <w:multiLevelType w:val="hybridMultilevel"/>
    <w:tmpl w:val="F46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55002"/>
    <w:multiLevelType w:val="hybridMultilevel"/>
    <w:tmpl w:val="5160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02659"/>
    <w:multiLevelType w:val="hybridMultilevel"/>
    <w:tmpl w:val="A94A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AA"/>
    <w:rsid w:val="002B62AA"/>
    <w:rsid w:val="0035666C"/>
    <w:rsid w:val="00392DCA"/>
    <w:rsid w:val="004451F1"/>
    <w:rsid w:val="008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A500F-FA14-483E-9B7D-AD2E5F84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35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ESUHSD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Do, Duy</cp:lastModifiedBy>
  <cp:revision>4</cp:revision>
  <dcterms:created xsi:type="dcterms:W3CDTF">2015-03-09T18:29:00Z</dcterms:created>
  <dcterms:modified xsi:type="dcterms:W3CDTF">2015-04-13T17:53:00Z</dcterms:modified>
</cp:coreProperties>
</file>